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20" w:rsidRPr="00CC4B1F" w:rsidRDefault="00CE7120" w:rsidP="00CE7120">
      <w:pPr>
        <w:jc w:val="right"/>
      </w:pPr>
      <w:r w:rsidRPr="00CC4B1F">
        <w:rPr>
          <w:b/>
          <w:i/>
        </w:rPr>
        <w:t>Załącznik nr 1</w:t>
      </w:r>
      <w:r w:rsidRPr="00CC4B1F">
        <w:rPr>
          <w:b/>
        </w:rPr>
        <w:t xml:space="preserve"> do Regulaminu -</w:t>
      </w:r>
      <w:r w:rsidRPr="00CC4B1F">
        <w:rPr>
          <w:b/>
          <w:i/>
        </w:rPr>
        <w:t xml:space="preserve"> Formularz </w:t>
      </w:r>
      <w:r>
        <w:rPr>
          <w:b/>
          <w:i/>
        </w:rPr>
        <w:t xml:space="preserve">zgłoszeniowy </w:t>
      </w:r>
      <w:r w:rsidRPr="00CC4B1F">
        <w:rPr>
          <w:b/>
        </w:rPr>
        <w:t xml:space="preserve">* </w:t>
      </w:r>
    </w:p>
    <w:p w:rsidR="00CE7120" w:rsidRPr="00CC4B1F" w:rsidRDefault="00CE7120" w:rsidP="00CE7120">
      <w:pPr>
        <w:rPr>
          <w:b/>
        </w:rPr>
      </w:pPr>
    </w:p>
    <w:p w:rsidR="00CE7120" w:rsidRPr="00CC4B1F" w:rsidRDefault="00CE7120" w:rsidP="00CE7120">
      <w:r w:rsidRPr="00CC4B1F">
        <w:br/>
        <w:t xml:space="preserve"> </w:t>
      </w:r>
      <w:r>
        <w:t xml:space="preserve">IV </w:t>
      </w:r>
      <w:r w:rsidRPr="00CC4B1F">
        <w:t xml:space="preserve">edycji Konkursu Ogólnopolskiego </w:t>
      </w:r>
      <w:r w:rsidRPr="00CC4B1F">
        <w:rPr>
          <w:b/>
          <w:i/>
          <w:sz w:val="24"/>
          <w:szCs w:val="24"/>
        </w:rPr>
        <w:t>pn. „Rolniczki motorem innowacji gospodarstw rolnych w Polsce”</w:t>
      </w:r>
      <w:r w:rsidRPr="00CC4B1F">
        <w:t xml:space="preserve"> w 202</w:t>
      </w:r>
      <w:r>
        <w:t>3</w:t>
      </w:r>
      <w:r w:rsidRPr="00CC4B1F">
        <w:t xml:space="preserve"> roku</w:t>
      </w:r>
    </w:p>
    <w:p w:rsidR="00CE7120" w:rsidRPr="00CC4B1F" w:rsidRDefault="00CE7120" w:rsidP="00CE7120">
      <w:pPr>
        <w:rPr>
          <w:b/>
          <w:i/>
          <w:sz w:val="24"/>
          <w:szCs w:val="24"/>
        </w:rPr>
      </w:pPr>
    </w:p>
    <w:p w:rsidR="00CE7120" w:rsidRPr="00CC4B1F" w:rsidRDefault="00CE7120" w:rsidP="00CE7120">
      <w:r w:rsidRPr="00CC4B1F">
        <w:rPr>
          <w:b/>
        </w:rPr>
        <w:t>1. Dane osobowe kandydatki</w:t>
      </w:r>
    </w:p>
    <w:p w:rsidR="00CE7120" w:rsidRPr="00CC4B1F" w:rsidRDefault="00CE7120" w:rsidP="00CE7120">
      <w:pPr>
        <w:spacing w:line="240" w:lineRule="auto"/>
        <w:jc w:val="center"/>
        <w:rPr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59"/>
        <w:gridCol w:w="4682"/>
      </w:tblGrid>
      <w:tr w:rsidR="00CE7120" w:rsidRPr="00CC4B1F" w:rsidTr="004C4D37">
        <w:trPr>
          <w:trHeight w:val="723"/>
        </w:trPr>
        <w:tc>
          <w:tcPr>
            <w:tcW w:w="92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</w:pPr>
          </w:p>
        </w:tc>
      </w:tr>
      <w:tr w:rsidR="00CE7120" w:rsidRPr="00CC4B1F" w:rsidTr="004C4D37">
        <w:tc>
          <w:tcPr>
            <w:tcW w:w="9211" w:type="dxa"/>
            <w:gridSpan w:val="2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imię i nazwisko</w:t>
            </w:r>
          </w:p>
        </w:tc>
      </w:tr>
      <w:tr w:rsidR="00CE7120" w:rsidRPr="00CC4B1F" w:rsidTr="004C4D37">
        <w:trPr>
          <w:trHeight w:val="737"/>
        </w:trPr>
        <w:tc>
          <w:tcPr>
            <w:tcW w:w="92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</w:pPr>
          </w:p>
        </w:tc>
      </w:tr>
      <w:tr w:rsidR="00CE7120" w:rsidRPr="00CC4B1F" w:rsidTr="004C4D37">
        <w:tc>
          <w:tcPr>
            <w:tcW w:w="9211" w:type="dxa"/>
            <w:gridSpan w:val="2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adres korespondencyjny</w:t>
            </w:r>
          </w:p>
        </w:tc>
      </w:tr>
      <w:tr w:rsidR="00CE7120" w:rsidRPr="00CC4B1F" w:rsidTr="004C4D37">
        <w:trPr>
          <w:trHeight w:val="635"/>
        </w:trPr>
        <w:tc>
          <w:tcPr>
            <w:tcW w:w="4529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</w:pPr>
          </w:p>
        </w:tc>
        <w:tc>
          <w:tcPr>
            <w:tcW w:w="4682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</w:pPr>
          </w:p>
        </w:tc>
      </w:tr>
      <w:tr w:rsidR="00CE7120" w:rsidRPr="00CC4B1F" w:rsidTr="004C4D37">
        <w:tc>
          <w:tcPr>
            <w:tcW w:w="4529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kod pocztowy</w:t>
            </w:r>
          </w:p>
        </w:tc>
        <w:tc>
          <w:tcPr>
            <w:tcW w:w="4682" w:type="dxa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poczta</w:t>
            </w:r>
          </w:p>
        </w:tc>
      </w:tr>
      <w:tr w:rsidR="00CE7120" w:rsidRPr="00CC4B1F" w:rsidTr="004C4D37">
        <w:trPr>
          <w:trHeight w:val="591"/>
        </w:trPr>
        <w:tc>
          <w:tcPr>
            <w:tcW w:w="452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</w:pPr>
          </w:p>
        </w:tc>
        <w:tc>
          <w:tcPr>
            <w:tcW w:w="46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</w:pPr>
          </w:p>
        </w:tc>
      </w:tr>
      <w:tr w:rsidR="00CE7120" w:rsidRPr="00CC4B1F" w:rsidTr="004C4D37">
        <w:tc>
          <w:tcPr>
            <w:tcW w:w="452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gmina/poczta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powiat</w:t>
            </w:r>
          </w:p>
        </w:tc>
      </w:tr>
      <w:tr w:rsidR="00CE7120" w:rsidRPr="00CC4B1F" w:rsidTr="004C4D37">
        <w:trPr>
          <w:trHeight w:val="590"/>
        </w:trPr>
        <w:tc>
          <w:tcPr>
            <w:tcW w:w="921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</w:pPr>
          </w:p>
        </w:tc>
      </w:tr>
      <w:tr w:rsidR="00CE7120" w:rsidRPr="00CC4B1F" w:rsidTr="004C4D37">
        <w:tc>
          <w:tcPr>
            <w:tcW w:w="9211" w:type="dxa"/>
            <w:gridSpan w:val="2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województwo</w:t>
            </w:r>
          </w:p>
        </w:tc>
      </w:tr>
      <w:tr w:rsidR="00CE7120" w:rsidRPr="00CC4B1F" w:rsidTr="004C4D37">
        <w:trPr>
          <w:trHeight w:val="601"/>
        </w:trPr>
        <w:tc>
          <w:tcPr>
            <w:tcW w:w="4559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  <w:jc w:val="center"/>
            </w:pPr>
          </w:p>
        </w:tc>
        <w:tc>
          <w:tcPr>
            <w:tcW w:w="4652" w:type="dxa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  <w:jc w:val="center"/>
            </w:pPr>
          </w:p>
        </w:tc>
      </w:tr>
      <w:tr w:rsidR="00CE7120" w:rsidRPr="00CC4B1F" w:rsidTr="004C4D37">
        <w:tc>
          <w:tcPr>
            <w:tcW w:w="4559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telefon kontaktowy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E7120" w:rsidRPr="00CC4B1F" w:rsidRDefault="00CE7120" w:rsidP="004C4D37">
            <w:pPr>
              <w:spacing w:line="240" w:lineRule="auto"/>
              <w:jc w:val="center"/>
            </w:pPr>
            <w:r w:rsidRPr="00CC4B1F">
              <w:rPr>
                <w:i/>
                <w:sz w:val="20"/>
                <w:szCs w:val="20"/>
              </w:rPr>
              <w:t>e-mail</w:t>
            </w:r>
          </w:p>
        </w:tc>
      </w:tr>
    </w:tbl>
    <w:p w:rsidR="00CE7120" w:rsidRPr="00CC4B1F" w:rsidRDefault="00CE7120" w:rsidP="00CE7120"/>
    <w:p w:rsidR="00CE7120" w:rsidRPr="00CC4B1F" w:rsidRDefault="00CE7120" w:rsidP="00CE7120">
      <w:pPr>
        <w:ind w:left="238" w:hanging="224"/>
        <w:rPr>
          <w:b/>
        </w:rPr>
      </w:pPr>
    </w:p>
    <w:p w:rsidR="00CE7120" w:rsidRPr="00CC4B1F" w:rsidRDefault="00CE7120" w:rsidP="00CE7120">
      <w:pPr>
        <w:ind w:left="238" w:hanging="224"/>
      </w:pPr>
      <w:r w:rsidRPr="00CC4B1F">
        <w:rPr>
          <w:b/>
        </w:rPr>
        <w:t xml:space="preserve">2. Lokalizacja gospodarstwa (województwo, powiat, gmina, miejscowość) – </w:t>
      </w:r>
      <w:r w:rsidRPr="00CC4B1F">
        <w:t>opis regionu prowadzonego lub współprowadzonego gospodarstwa rolnego (można załączyć mapę)</w:t>
      </w:r>
    </w:p>
    <w:p w:rsidR="00CE7120" w:rsidRPr="00CC4B1F" w:rsidRDefault="00CE7120" w:rsidP="00CE7120">
      <w:pPr>
        <w:spacing w:line="276" w:lineRule="auto"/>
        <w:ind w:left="284"/>
      </w:pPr>
      <w:r w:rsidRPr="00CC4B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:rsidR="00CE7120" w:rsidRPr="00CC4B1F" w:rsidRDefault="00CE7120" w:rsidP="00CE7120">
      <w:r w:rsidRPr="00CC4B1F">
        <w:rPr>
          <w:b/>
        </w:rPr>
        <w:t>3. Opis struktury gospodarstwa i działań w nim prowadzonych</w:t>
      </w:r>
      <w:r>
        <w:rPr>
          <w:b/>
        </w:rPr>
        <w:t xml:space="preserve"> ( od kiedy jest prowadzone gospodarstwo i jaki kierunek, ilość ha)</w:t>
      </w:r>
    </w:p>
    <w:p w:rsidR="00CE7120" w:rsidRPr="00CC4B1F" w:rsidRDefault="00CE7120" w:rsidP="00CE7120">
      <w:pPr>
        <w:spacing w:line="276" w:lineRule="auto"/>
        <w:ind w:left="284"/>
      </w:pPr>
      <w:r w:rsidRPr="00CC4B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7120" w:rsidRPr="00CC4B1F" w:rsidRDefault="00CE7120" w:rsidP="00CE7120"/>
    <w:p w:rsidR="00CE7120" w:rsidRPr="00CC4B1F" w:rsidRDefault="00CE7120" w:rsidP="00CE7120">
      <w:pPr>
        <w:pageBreakBefore/>
        <w:spacing w:line="276" w:lineRule="auto"/>
        <w:ind w:left="284"/>
      </w:pPr>
    </w:p>
    <w:p w:rsidR="00CE7120" w:rsidRPr="00CC4B1F" w:rsidRDefault="00CE7120" w:rsidP="00CE7120">
      <w:r w:rsidRPr="00CC4B1F">
        <w:rPr>
          <w:b/>
        </w:rPr>
        <w:t>4. Opis innowacyjnych elementów wprowadzonych w gospodarstwie przez kandydatkę.</w:t>
      </w:r>
    </w:p>
    <w:p w:rsidR="00CE7120" w:rsidRPr="00CC4B1F" w:rsidRDefault="00CE7120" w:rsidP="00CE7120">
      <w:pPr>
        <w:pStyle w:val="ListParagraph"/>
        <w:numPr>
          <w:ilvl w:val="0"/>
          <w:numId w:val="1"/>
        </w:numPr>
        <w:tabs>
          <w:tab w:val="left" w:pos="851"/>
        </w:tabs>
        <w:spacing w:after="200"/>
        <w:ind w:left="658"/>
      </w:pPr>
      <w:r w:rsidRPr="00CC4B1F">
        <w:t>wykorzystanie innowacyjnej wiedzy fachowej, metod czy nowych technologii w gospodarstwie</w:t>
      </w:r>
    </w:p>
    <w:p w:rsidR="00CE7120" w:rsidRPr="00CC4B1F" w:rsidRDefault="00CE7120" w:rsidP="00CE7120">
      <w:pPr>
        <w:pStyle w:val="ListParagraph"/>
        <w:spacing w:line="276" w:lineRule="auto"/>
        <w:ind w:left="284"/>
      </w:pPr>
      <w:r w:rsidRPr="00CC4B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7120" w:rsidRPr="00CC4B1F" w:rsidRDefault="00CE7120" w:rsidP="00CE7120">
      <w:pPr>
        <w:pStyle w:val="ListParagraph"/>
        <w:numPr>
          <w:ilvl w:val="0"/>
          <w:numId w:val="1"/>
        </w:numPr>
        <w:tabs>
          <w:tab w:val="left" w:pos="851"/>
        </w:tabs>
        <w:spacing w:after="200"/>
        <w:ind w:left="658"/>
      </w:pPr>
      <w:r w:rsidRPr="00CC4B1F">
        <w:t>transfer wiedzy</w:t>
      </w:r>
    </w:p>
    <w:p w:rsidR="00CE7120" w:rsidRPr="00CC4B1F" w:rsidRDefault="00CE7120" w:rsidP="00CE7120">
      <w:pPr>
        <w:pStyle w:val="ListParagraph"/>
        <w:spacing w:line="276" w:lineRule="auto"/>
        <w:ind w:left="284"/>
      </w:pPr>
      <w:r w:rsidRPr="00CC4B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7120" w:rsidRPr="00CC4B1F" w:rsidRDefault="00CE7120" w:rsidP="00CE7120">
      <w:pPr>
        <w:pStyle w:val="ListParagraph"/>
        <w:numPr>
          <w:ilvl w:val="0"/>
          <w:numId w:val="1"/>
        </w:numPr>
        <w:tabs>
          <w:tab w:val="left" w:pos="851"/>
        </w:tabs>
        <w:spacing w:after="200" w:line="276" w:lineRule="auto"/>
        <w:ind w:left="658"/>
      </w:pPr>
      <w:r w:rsidRPr="00CC4B1F">
        <w:t xml:space="preserve">wyniki / rezultaty innowacyjnego projektu wprowadzonego w gospodarstwie przez kandydatkę – krótki opis innowacji </w:t>
      </w:r>
    </w:p>
    <w:p w:rsidR="00CE7120" w:rsidRPr="00CC4B1F" w:rsidRDefault="00CE7120" w:rsidP="00CE7120">
      <w:pPr>
        <w:pStyle w:val="ListParagraph"/>
        <w:spacing w:line="276" w:lineRule="auto"/>
        <w:ind w:left="284"/>
      </w:pPr>
      <w:r w:rsidRPr="00CC4B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120" w:rsidRPr="00CC4B1F" w:rsidRDefault="00CE7120" w:rsidP="00CE7120">
      <w:pPr>
        <w:pStyle w:val="ListParagraph"/>
        <w:numPr>
          <w:ilvl w:val="0"/>
          <w:numId w:val="1"/>
        </w:numPr>
        <w:spacing w:line="276" w:lineRule="auto"/>
        <w:ind w:left="672"/>
      </w:pPr>
      <w:r w:rsidRPr="00CC4B1F">
        <w:t>wykorzystanie nowych metod komunikacji</w:t>
      </w:r>
    </w:p>
    <w:p w:rsidR="00CE7120" w:rsidRPr="00CC4B1F" w:rsidRDefault="00CE7120" w:rsidP="00CE7120">
      <w:pPr>
        <w:spacing w:line="276" w:lineRule="auto"/>
        <w:ind w:left="284"/>
      </w:pPr>
      <w:r w:rsidRPr="00CC4B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7120" w:rsidRPr="00CC4B1F" w:rsidRDefault="00CE7120" w:rsidP="00CE7120">
      <w:pPr>
        <w:spacing w:line="240" w:lineRule="auto"/>
        <w:rPr>
          <w:sz w:val="18"/>
          <w:szCs w:val="18"/>
        </w:rPr>
      </w:pPr>
    </w:p>
    <w:p w:rsidR="00CE7120" w:rsidRPr="00CC4B1F" w:rsidRDefault="00CE7120" w:rsidP="00CE7120">
      <w:pPr>
        <w:spacing w:line="240" w:lineRule="auto"/>
        <w:rPr>
          <w:sz w:val="18"/>
          <w:szCs w:val="18"/>
        </w:rPr>
      </w:pPr>
    </w:p>
    <w:p w:rsidR="00CE7120" w:rsidRPr="00CC4B1F" w:rsidRDefault="00CE7120" w:rsidP="00CE7120">
      <w:pPr>
        <w:spacing w:line="240" w:lineRule="auto"/>
        <w:rPr>
          <w:sz w:val="18"/>
          <w:szCs w:val="18"/>
        </w:rPr>
      </w:pPr>
    </w:p>
    <w:p w:rsidR="00CE7120" w:rsidRPr="00CC4B1F" w:rsidRDefault="00CE7120" w:rsidP="00CE7120">
      <w:pPr>
        <w:spacing w:line="240" w:lineRule="auto"/>
        <w:rPr>
          <w:sz w:val="18"/>
          <w:szCs w:val="18"/>
        </w:rPr>
      </w:pPr>
    </w:p>
    <w:p w:rsidR="00CE7120" w:rsidRPr="00CC4B1F" w:rsidRDefault="00CE7120" w:rsidP="00CE7120">
      <w:pPr>
        <w:spacing w:line="240" w:lineRule="auto"/>
        <w:jc w:val="both"/>
      </w:pPr>
      <w:r w:rsidRPr="00CC4B1F">
        <w:t xml:space="preserve">Wyrażam zgodę na przetwarzanie moich danych osobowych </w:t>
      </w:r>
      <w:r>
        <w:t xml:space="preserve">przez Krajową Radę Izb Rolniczych oraz Wojewódzką Izbę Rolniczą </w:t>
      </w:r>
      <w:r w:rsidRPr="00CC4B1F">
        <w:t xml:space="preserve">zawartych w zgłoszeniu dla potrzeb niezbędnych do realizacji </w:t>
      </w:r>
      <w:r>
        <w:t xml:space="preserve">IV </w:t>
      </w:r>
      <w:r w:rsidRPr="00CC4B1F">
        <w:t>edycji konkursu ogólnopolskiego „Rolniczki motorem innowacji w Polsce”</w:t>
      </w:r>
      <w:r w:rsidRPr="00CC4B1F">
        <w:rPr>
          <w:i/>
        </w:rPr>
        <w:t xml:space="preserve"> </w:t>
      </w:r>
      <w:r w:rsidRPr="00CC4B1F">
        <w:t xml:space="preserve">zgodnie z </w:t>
      </w:r>
      <w:r w:rsidRPr="00CC4B1F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Pr="00CC4B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6 ust. 1 lit. a i f  Rozporządzenia Parlamentu Europejskiego i Rady (UE) 2016/679 z dnia 27.04.2016r. w sprawie ochrony osób fizycznych w związku z przetwarzaniem danych osobowych i w sprawie swobodnego przepływu takich danych oraz uchylenia dyrektywy 95/46/WE (zwanym dalej RODO) oraz załącznikiem nr 4 do niniejszego regulaminu.</w:t>
      </w:r>
    </w:p>
    <w:p w:rsidR="00CE7120" w:rsidRPr="00CC4B1F" w:rsidRDefault="00CE7120" w:rsidP="00CE7120">
      <w:pPr>
        <w:spacing w:line="240" w:lineRule="auto"/>
        <w:ind w:left="4956" w:firstLine="708"/>
        <w:jc w:val="both"/>
      </w:pPr>
    </w:p>
    <w:p w:rsidR="00CE7120" w:rsidRPr="00CC4B1F" w:rsidRDefault="00CE7120" w:rsidP="00CE7120">
      <w:pPr>
        <w:spacing w:line="240" w:lineRule="auto"/>
        <w:ind w:left="4956" w:firstLine="708"/>
      </w:pPr>
    </w:p>
    <w:p w:rsidR="00CE7120" w:rsidRPr="00CC4B1F" w:rsidRDefault="00CE7120" w:rsidP="00CE7120">
      <w:pPr>
        <w:spacing w:line="240" w:lineRule="auto"/>
        <w:ind w:left="4956" w:firstLine="708"/>
      </w:pPr>
    </w:p>
    <w:p w:rsidR="00CE7120" w:rsidRPr="00CC4B1F" w:rsidRDefault="00CE7120" w:rsidP="00CE7120">
      <w:pPr>
        <w:spacing w:line="240" w:lineRule="auto"/>
      </w:pPr>
      <w:r w:rsidRPr="00CC4B1F">
        <w:tab/>
      </w:r>
      <w:r w:rsidRPr="00CC4B1F"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CC4B1F">
        <w:t>……………………………</w:t>
      </w:r>
    </w:p>
    <w:p w:rsidR="00CE7120" w:rsidRPr="00CC4B1F" w:rsidRDefault="00CE7120" w:rsidP="00CE7120">
      <w:pPr>
        <w:spacing w:line="240" w:lineRule="auto"/>
      </w:pPr>
      <w:r w:rsidRPr="00CC4B1F">
        <w:rPr>
          <w:i/>
          <w:sz w:val="20"/>
          <w:szCs w:val="20"/>
        </w:rPr>
        <w:tab/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C4B1F">
        <w:rPr>
          <w:i/>
          <w:sz w:val="20"/>
          <w:szCs w:val="20"/>
        </w:rPr>
        <w:t xml:space="preserve">  podpis kandydatki</w:t>
      </w:r>
    </w:p>
    <w:p w:rsidR="00CE7120" w:rsidRPr="00CC4B1F" w:rsidRDefault="00CE7120" w:rsidP="00CE7120">
      <w:pPr>
        <w:spacing w:line="276" w:lineRule="auto"/>
        <w:rPr>
          <w:b/>
        </w:rPr>
      </w:pPr>
    </w:p>
    <w:p w:rsidR="00CE7120" w:rsidRPr="00CC4B1F" w:rsidRDefault="00CE7120" w:rsidP="00CE7120">
      <w:pPr>
        <w:spacing w:line="276" w:lineRule="auto"/>
      </w:pPr>
      <w:r w:rsidRPr="00CC4B1F">
        <w:rPr>
          <w:b/>
        </w:rPr>
        <w:t>Pozostałe dokumenty:</w:t>
      </w:r>
    </w:p>
    <w:p w:rsidR="00CE7120" w:rsidRPr="00CC4B1F" w:rsidRDefault="00CE7120" w:rsidP="00CE7120">
      <w:pPr>
        <w:spacing w:line="276" w:lineRule="auto"/>
      </w:pPr>
      <w:r w:rsidRPr="00CC4B1F">
        <w:t>1. Zdjęcia (min .25 szt.)…………………………….szt.</w:t>
      </w:r>
    </w:p>
    <w:p w:rsidR="00CE7120" w:rsidRPr="00CC4B1F" w:rsidRDefault="00CE7120" w:rsidP="00CE7120">
      <w:pPr>
        <w:spacing w:line="276" w:lineRule="auto"/>
      </w:pPr>
      <w:r w:rsidRPr="00CC4B1F">
        <w:t>2. Prezentacja (15 slajdów): ………………………………………………………</w:t>
      </w:r>
    </w:p>
    <w:p w:rsidR="00CE7120" w:rsidRPr="00CC4B1F" w:rsidRDefault="00CE7120" w:rsidP="00CE7120">
      <w:pPr>
        <w:spacing w:line="276" w:lineRule="auto"/>
      </w:pPr>
      <w:r w:rsidRPr="00CC4B1F">
        <w:t>3. Film (5-7 min)…………..</w:t>
      </w:r>
    </w:p>
    <w:p w:rsidR="00CE7120" w:rsidRPr="00CC4B1F" w:rsidRDefault="00CE7120" w:rsidP="00CE7120">
      <w:pPr>
        <w:spacing w:line="276" w:lineRule="auto"/>
      </w:pPr>
      <w:r w:rsidRPr="00CC4B1F">
        <w:t>4.Pozostałe………………………………………………………………………………………………………………………………………………………………………</w:t>
      </w:r>
    </w:p>
    <w:p w:rsidR="00CE7120" w:rsidRPr="00CC4B1F" w:rsidRDefault="00CE7120" w:rsidP="00CE7120">
      <w:pPr>
        <w:spacing w:line="240" w:lineRule="auto"/>
        <w:rPr>
          <w:sz w:val="20"/>
          <w:szCs w:val="20"/>
        </w:rPr>
      </w:pPr>
    </w:p>
    <w:p w:rsidR="00CE7120" w:rsidRPr="00CC4B1F" w:rsidRDefault="00CE7120" w:rsidP="00CE7120">
      <w:pPr>
        <w:spacing w:line="240" w:lineRule="auto"/>
      </w:pPr>
      <w:r w:rsidRPr="00CC4B1F">
        <w:rPr>
          <w:sz w:val="20"/>
          <w:szCs w:val="20"/>
        </w:rPr>
        <w:t xml:space="preserve">*Zał. nr 1 </w:t>
      </w:r>
      <w:r>
        <w:rPr>
          <w:sz w:val="20"/>
          <w:szCs w:val="20"/>
        </w:rPr>
        <w:t xml:space="preserve">prosimy o wypełnienie </w:t>
      </w:r>
      <w:r w:rsidRPr="00CC4B1F">
        <w:rPr>
          <w:sz w:val="20"/>
          <w:szCs w:val="20"/>
        </w:rPr>
        <w:t xml:space="preserve">drukowanymi literami lub pismem maszynowym, </w:t>
      </w:r>
    </w:p>
    <w:p w:rsidR="00CE7120" w:rsidRPr="00CC4B1F" w:rsidRDefault="00CE7120" w:rsidP="00CE7120">
      <w:pPr>
        <w:spacing w:line="240" w:lineRule="auto"/>
      </w:pPr>
    </w:p>
    <w:p w:rsidR="00CE7120" w:rsidRPr="00CC4B1F" w:rsidRDefault="00CE7120" w:rsidP="00CE7120">
      <w:pPr>
        <w:spacing w:line="240" w:lineRule="auto"/>
        <w:jc w:val="right"/>
      </w:pPr>
      <w:r w:rsidRPr="00CC4B1F">
        <w:rPr>
          <w:b/>
          <w:i/>
        </w:rPr>
        <w:t>Załącznik nr 2 do Regulaminu - Oświadczenie o przyjęciu zasad udziału w konkursie ogólnopolskim**</w:t>
      </w:r>
    </w:p>
    <w:p w:rsidR="00CE7120" w:rsidRPr="00CC4B1F" w:rsidRDefault="00CE7120" w:rsidP="00CE7120">
      <w:pPr>
        <w:spacing w:line="240" w:lineRule="auto"/>
      </w:pPr>
    </w:p>
    <w:p w:rsidR="00CE7120" w:rsidRPr="00CC4B1F" w:rsidRDefault="00CE7120" w:rsidP="00CE7120">
      <w:pPr>
        <w:spacing w:line="240" w:lineRule="auto"/>
      </w:pPr>
    </w:p>
    <w:p w:rsidR="00CE7120" w:rsidRPr="00CC4B1F" w:rsidRDefault="00CE7120" w:rsidP="00CE7120"/>
    <w:p w:rsidR="00CE7120" w:rsidRPr="00CC4B1F" w:rsidRDefault="00CE7120" w:rsidP="00CE7120">
      <w:pPr>
        <w:spacing w:line="276" w:lineRule="auto"/>
      </w:pPr>
      <w:r w:rsidRPr="00CC4B1F">
        <w:t>………………………………………………………</w:t>
      </w:r>
      <w:r w:rsidRPr="00CC4B1F">
        <w:tab/>
      </w:r>
      <w:r w:rsidRPr="00CC4B1F">
        <w:tab/>
      </w:r>
      <w:r w:rsidRPr="00CC4B1F">
        <w:tab/>
        <w:t>……………………………., dn. ………..……202</w:t>
      </w:r>
      <w:r>
        <w:t>4</w:t>
      </w:r>
      <w:r w:rsidRPr="00CC4B1F">
        <w:t>r.</w:t>
      </w:r>
    </w:p>
    <w:p w:rsidR="00CE7120" w:rsidRPr="00CC4B1F" w:rsidRDefault="00CE7120" w:rsidP="00CE7120">
      <w:pPr>
        <w:spacing w:line="276" w:lineRule="auto"/>
        <w:ind w:left="1276"/>
      </w:pPr>
      <w:r w:rsidRPr="00CC4B1F">
        <w:rPr>
          <w:i/>
          <w:sz w:val="18"/>
          <w:szCs w:val="18"/>
        </w:rPr>
        <w:t>imię i nazwisko</w:t>
      </w:r>
    </w:p>
    <w:p w:rsidR="00CE7120" w:rsidRPr="00CC4B1F" w:rsidRDefault="00CE7120" w:rsidP="00CE7120">
      <w:pPr>
        <w:spacing w:line="276" w:lineRule="auto"/>
        <w:ind w:left="1276"/>
        <w:rPr>
          <w:i/>
          <w:sz w:val="16"/>
          <w:szCs w:val="16"/>
        </w:rPr>
      </w:pPr>
    </w:p>
    <w:p w:rsidR="00CE7120" w:rsidRPr="00CC4B1F" w:rsidRDefault="00CE7120" w:rsidP="00CE7120">
      <w:pPr>
        <w:spacing w:line="480" w:lineRule="auto"/>
      </w:pPr>
      <w:r w:rsidRPr="00CC4B1F">
        <w:t>………………………………………………………</w:t>
      </w:r>
    </w:p>
    <w:p w:rsidR="00CE7120" w:rsidRPr="00CC4B1F" w:rsidRDefault="00CE7120" w:rsidP="00CE7120">
      <w:pPr>
        <w:spacing w:line="480" w:lineRule="auto"/>
      </w:pPr>
      <w:r w:rsidRPr="00CC4B1F">
        <w:t>………………………………………………………</w:t>
      </w:r>
    </w:p>
    <w:p w:rsidR="00CE7120" w:rsidRPr="00CC4B1F" w:rsidRDefault="00CE7120" w:rsidP="00CE7120">
      <w:pPr>
        <w:spacing w:line="240" w:lineRule="auto"/>
      </w:pPr>
      <w:r w:rsidRPr="00CC4B1F">
        <w:t>………………………………………………………</w:t>
      </w:r>
    </w:p>
    <w:p w:rsidR="00CE7120" w:rsidRPr="00CC4B1F" w:rsidRDefault="00CE7120" w:rsidP="00CE7120">
      <w:pPr>
        <w:spacing w:line="240" w:lineRule="auto"/>
        <w:ind w:left="1134"/>
      </w:pPr>
      <w:r w:rsidRPr="00CC4B1F">
        <w:rPr>
          <w:i/>
          <w:sz w:val="18"/>
          <w:szCs w:val="18"/>
        </w:rPr>
        <w:t>adres zamieszkania</w:t>
      </w:r>
    </w:p>
    <w:p w:rsidR="00CE7120" w:rsidRPr="00CC4B1F" w:rsidRDefault="00CE7120" w:rsidP="00CE7120"/>
    <w:p w:rsidR="00CE7120" w:rsidRPr="00CC4B1F" w:rsidRDefault="00CE7120" w:rsidP="00CE7120"/>
    <w:p w:rsidR="00CE7120" w:rsidRPr="00CC4B1F" w:rsidRDefault="00CE7120" w:rsidP="00CE7120"/>
    <w:p w:rsidR="00CE7120" w:rsidRPr="00CC4B1F" w:rsidRDefault="00CE7120" w:rsidP="00CE7120"/>
    <w:p w:rsidR="00CE7120" w:rsidRPr="00CC4B1F" w:rsidRDefault="00CE7120" w:rsidP="00CE7120"/>
    <w:p w:rsidR="00CE7120" w:rsidRPr="00CC4B1F" w:rsidRDefault="00CE7120" w:rsidP="00CE7120"/>
    <w:p w:rsidR="00CE7120" w:rsidRPr="00CC4B1F" w:rsidRDefault="00CE7120" w:rsidP="00CE7120"/>
    <w:p w:rsidR="00CE7120" w:rsidRPr="00CC4B1F" w:rsidRDefault="00CE7120" w:rsidP="00CE7120">
      <w:r w:rsidRPr="00CC4B1F">
        <w:t xml:space="preserve">Ja niżej podpisana,…………………………………………………………………………………………… informuję, że zapoznałam się z regulaminem Konkursu Ogólnopolskiego </w:t>
      </w:r>
      <w:r w:rsidRPr="00CC4B1F">
        <w:rPr>
          <w:b/>
          <w:i/>
          <w:sz w:val="24"/>
          <w:szCs w:val="24"/>
        </w:rPr>
        <w:t>„Rolniczki motorem innowacji gospodarstw rolnych w Polsce”</w:t>
      </w:r>
      <w:r w:rsidRPr="00CC4B1F">
        <w:t xml:space="preserve"> w 202</w:t>
      </w:r>
      <w:r>
        <w:t>3/2024</w:t>
      </w:r>
      <w:r w:rsidRPr="00CC4B1F">
        <w:t xml:space="preserve"> roku i akceptuję wszystkie jego zapisy.</w:t>
      </w:r>
    </w:p>
    <w:p w:rsidR="00CE7120" w:rsidRPr="00CC4B1F" w:rsidRDefault="00CE7120" w:rsidP="00CE7120">
      <w:pPr>
        <w:spacing w:line="240" w:lineRule="auto"/>
        <w:rPr>
          <w:sz w:val="18"/>
          <w:szCs w:val="18"/>
        </w:rPr>
      </w:pPr>
    </w:p>
    <w:p w:rsidR="00CE7120" w:rsidRPr="00CC4B1F" w:rsidRDefault="00CE7120" w:rsidP="00CE7120">
      <w:pPr>
        <w:spacing w:line="240" w:lineRule="auto"/>
        <w:ind w:left="4956" w:firstLine="708"/>
      </w:pPr>
    </w:p>
    <w:p w:rsidR="00CE7120" w:rsidRPr="00CC4B1F" w:rsidRDefault="00CE7120" w:rsidP="00CE7120">
      <w:pPr>
        <w:spacing w:line="240" w:lineRule="auto"/>
        <w:ind w:left="4956" w:firstLine="708"/>
      </w:pPr>
    </w:p>
    <w:p w:rsidR="00CE7120" w:rsidRPr="00CC4B1F" w:rsidRDefault="00CE7120" w:rsidP="00CE7120">
      <w:pPr>
        <w:spacing w:line="240" w:lineRule="auto"/>
        <w:ind w:left="4956" w:firstLine="708"/>
      </w:pPr>
    </w:p>
    <w:p w:rsidR="00CE7120" w:rsidRPr="00CC4B1F" w:rsidRDefault="00CE7120" w:rsidP="00CE7120">
      <w:pPr>
        <w:spacing w:line="240" w:lineRule="auto"/>
        <w:ind w:left="4956" w:firstLine="708"/>
      </w:pPr>
    </w:p>
    <w:p w:rsidR="00CE7120" w:rsidRPr="00CC4B1F" w:rsidRDefault="00CE7120" w:rsidP="00CE7120">
      <w:pPr>
        <w:spacing w:line="240" w:lineRule="auto"/>
        <w:ind w:left="4956" w:firstLine="708"/>
      </w:pPr>
    </w:p>
    <w:p w:rsidR="00CE7120" w:rsidRPr="00CC4B1F" w:rsidRDefault="00CE7120" w:rsidP="00CE7120">
      <w:pPr>
        <w:spacing w:line="240" w:lineRule="auto"/>
        <w:ind w:left="4956" w:firstLine="708"/>
      </w:pPr>
    </w:p>
    <w:p w:rsidR="00CE7120" w:rsidRPr="00CC4B1F" w:rsidRDefault="00CE7120" w:rsidP="00CE7120">
      <w:pPr>
        <w:spacing w:line="240" w:lineRule="auto"/>
        <w:ind w:left="4956" w:firstLine="708"/>
      </w:pPr>
      <w:r w:rsidRPr="00CC4B1F">
        <w:t>…………………………………………………….</w:t>
      </w:r>
    </w:p>
    <w:p w:rsidR="00CE7120" w:rsidRPr="00CC4B1F" w:rsidRDefault="00CE7120" w:rsidP="00CE7120">
      <w:pPr>
        <w:spacing w:line="240" w:lineRule="auto"/>
        <w:ind w:left="6372"/>
      </w:pPr>
      <w:r w:rsidRPr="00CC4B1F">
        <w:rPr>
          <w:i/>
          <w:sz w:val="20"/>
          <w:szCs w:val="20"/>
        </w:rPr>
        <w:t>podpis kandydatki</w:t>
      </w:r>
    </w:p>
    <w:p w:rsidR="00CE7120" w:rsidRPr="00CC4B1F" w:rsidRDefault="00CE7120" w:rsidP="00CE7120">
      <w:pPr>
        <w:spacing w:line="276" w:lineRule="auto"/>
        <w:rPr>
          <w:i/>
        </w:rPr>
      </w:pPr>
    </w:p>
    <w:p w:rsidR="00CE7120" w:rsidRPr="00CC4B1F" w:rsidRDefault="00CE7120" w:rsidP="00CE7120">
      <w:pPr>
        <w:rPr>
          <w:i/>
        </w:rPr>
      </w:pPr>
    </w:p>
    <w:p w:rsidR="00CE7120" w:rsidRPr="00CC4B1F" w:rsidRDefault="00CE7120" w:rsidP="00CE7120">
      <w:pPr>
        <w:spacing w:line="240" w:lineRule="auto"/>
      </w:pPr>
      <w:r w:rsidRPr="00CC4B1F">
        <w:rPr>
          <w:sz w:val="20"/>
          <w:szCs w:val="20"/>
        </w:rPr>
        <w:t xml:space="preserve">**Zał. nr 2 </w:t>
      </w:r>
      <w:r>
        <w:rPr>
          <w:sz w:val="20"/>
          <w:szCs w:val="20"/>
        </w:rPr>
        <w:t xml:space="preserve">prosimy o wypełnienie </w:t>
      </w:r>
      <w:r w:rsidRPr="00CC4B1F">
        <w:rPr>
          <w:sz w:val="20"/>
          <w:szCs w:val="20"/>
        </w:rPr>
        <w:t xml:space="preserve">drukowanymi literami lub pismem maszynowym </w:t>
      </w:r>
    </w:p>
    <w:p w:rsidR="00CE7120" w:rsidRPr="00CC4B1F" w:rsidRDefault="00CE7120" w:rsidP="00CE7120">
      <w:pPr>
        <w:rPr>
          <w:i/>
        </w:rPr>
      </w:pPr>
    </w:p>
    <w:p w:rsidR="00CE7120" w:rsidRPr="00CC4B1F" w:rsidRDefault="00CE7120" w:rsidP="00CE7120">
      <w:pPr>
        <w:pageBreakBefore/>
        <w:spacing w:line="276" w:lineRule="auto"/>
        <w:rPr>
          <w:i/>
        </w:rPr>
      </w:pPr>
    </w:p>
    <w:p w:rsidR="00CE7120" w:rsidRPr="00CC4B1F" w:rsidRDefault="00CE7120" w:rsidP="00CE7120">
      <w:pPr>
        <w:pStyle w:val="ListParagraph"/>
        <w:spacing w:after="200"/>
        <w:ind w:left="0"/>
        <w:jc w:val="right"/>
      </w:pPr>
      <w:r w:rsidRPr="00CC4B1F">
        <w:rPr>
          <w:b/>
        </w:rPr>
        <w:t>Załącznik nr 3 do Regulaminu - Oświadczenie nt. wyrażenia zgody na zgłoszenie do Konkursu organizowanego przez Komisję Kobiet Copa-Cogeca w Brukseli***</w:t>
      </w:r>
    </w:p>
    <w:p w:rsidR="00CE7120" w:rsidRPr="00CC4B1F" w:rsidRDefault="00CE7120" w:rsidP="00CE7120">
      <w:pPr>
        <w:spacing w:line="240" w:lineRule="auto"/>
      </w:pPr>
    </w:p>
    <w:p w:rsidR="00CE7120" w:rsidRPr="00CC4B1F" w:rsidRDefault="00CE7120" w:rsidP="00CE7120"/>
    <w:p w:rsidR="00CE7120" w:rsidRPr="00CC4B1F" w:rsidRDefault="00CE7120" w:rsidP="00CE7120">
      <w:pPr>
        <w:spacing w:line="276" w:lineRule="auto"/>
      </w:pPr>
      <w:r w:rsidRPr="00CC4B1F">
        <w:t>………………………………………………………</w:t>
      </w:r>
      <w:r w:rsidRPr="00CC4B1F">
        <w:tab/>
      </w:r>
      <w:r w:rsidRPr="00CC4B1F">
        <w:tab/>
      </w:r>
      <w:r w:rsidRPr="00CC4B1F">
        <w:tab/>
        <w:t>……………………………., dn. ………..……r.</w:t>
      </w:r>
    </w:p>
    <w:p w:rsidR="00CE7120" w:rsidRPr="00CC4B1F" w:rsidRDefault="00CE7120" w:rsidP="00CE7120">
      <w:pPr>
        <w:spacing w:line="276" w:lineRule="auto"/>
        <w:ind w:left="1276"/>
      </w:pPr>
      <w:r w:rsidRPr="00CC4B1F">
        <w:rPr>
          <w:i/>
          <w:sz w:val="18"/>
          <w:szCs w:val="18"/>
        </w:rPr>
        <w:t>imię i nazwisko</w:t>
      </w:r>
    </w:p>
    <w:p w:rsidR="00CE7120" w:rsidRPr="00CC4B1F" w:rsidRDefault="00CE7120" w:rsidP="00CE7120">
      <w:pPr>
        <w:spacing w:line="276" w:lineRule="auto"/>
        <w:ind w:left="1276"/>
        <w:rPr>
          <w:i/>
          <w:sz w:val="16"/>
          <w:szCs w:val="16"/>
        </w:rPr>
      </w:pPr>
    </w:p>
    <w:p w:rsidR="00CE7120" w:rsidRPr="00CC4B1F" w:rsidRDefault="00CE7120" w:rsidP="00CE7120">
      <w:pPr>
        <w:spacing w:line="480" w:lineRule="auto"/>
      </w:pPr>
      <w:r w:rsidRPr="00CC4B1F">
        <w:t>………………………………………………………</w:t>
      </w:r>
    </w:p>
    <w:p w:rsidR="00CE7120" w:rsidRPr="00CC4B1F" w:rsidRDefault="00CE7120" w:rsidP="00CE7120">
      <w:pPr>
        <w:spacing w:line="480" w:lineRule="auto"/>
      </w:pPr>
      <w:r w:rsidRPr="00CC4B1F">
        <w:t>………………………………………………………</w:t>
      </w:r>
    </w:p>
    <w:p w:rsidR="00CE7120" w:rsidRPr="00CC4B1F" w:rsidRDefault="00CE7120" w:rsidP="00CE7120">
      <w:pPr>
        <w:spacing w:line="240" w:lineRule="auto"/>
      </w:pPr>
      <w:r w:rsidRPr="00CC4B1F">
        <w:t>………………………………………………………</w:t>
      </w:r>
    </w:p>
    <w:p w:rsidR="00CE7120" w:rsidRPr="00CC4B1F" w:rsidRDefault="00CE7120" w:rsidP="00CE7120">
      <w:pPr>
        <w:spacing w:line="240" w:lineRule="auto"/>
        <w:ind w:left="1134"/>
      </w:pPr>
      <w:r w:rsidRPr="00CC4B1F">
        <w:rPr>
          <w:i/>
          <w:sz w:val="18"/>
          <w:szCs w:val="18"/>
        </w:rPr>
        <w:t>adres zamieszkania</w:t>
      </w:r>
    </w:p>
    <w:p w:rsidR="00CE7120" w:rsidRPr="00CC4B1F" w:rsidRDefault="00CE7120" w:rsidP="00CE7120"/>
    <w:p w:rsidR="00CE7120" w:rsidRPr="00CC4B1F" w:rsidRDefault="00CE7120" w:rsidP="00CE7120"/>
    <w:p w:rsidR="00CE7120" w:rsidRPr="00CC4B1F" w:rsidRDefault="00CE7120" w:rsidP="00CE7120"/>
    <w:p w:rsidR="00CE7120" w:rsidRPr="00CC4B1F" w:rsidRDefault="00CE7120" w:rsidP="00CE7120"/>
    <w:p w:rsidR="00CE7120" w:rsidRPr="00CC4B1F" w:rsidRDefault="00CE7120" w:rsidP="00CE7120"/>
    <w:p w:rsidR="00CE7120" w:rsidRPr="00CC4B1F" w:rsidRDefault="00CE7120" w:rsidP="00CE7120"/>
    <w:p w:rsidR="00CE7120" w:rsidRPr="00CC4B1F" w:rsidRDefault="00CE7120" w:rsidP="00CE7120"/>
    <w:p w:rsidR="00CE7120" w:rsidRPr="00CC4B1F" w:rsidRDefault="00CE7120" w:rsidP="00CE7120">
      <w:r w:rsidRPr="00CC4B1F">
        <w:t>Ja niżej podpisana,…………………………………………………………………………………………… wyrażam zgodę na zgłoszenie mojej kandydatury przez Krajową Radę Izb Rolniczych do Konkursu organizowanego przez Komisję Kobiet Copa-Cogeca w Brukseli.</w:t>
      </w:r>
    </w:p>
    <w:p w:rsidR="00CE7120" w:rsidRPr="00CC4B1F" w:rsidRDefault="00CE7120" w:rsidP="00CE7120"/>
    <w:p w:rsidR="00CE7120" w:rsidRPr="00CC4B1F" w:rsidRDefault="00CE7120" w:rsidP="00CE7120">
      <w:pPr>
        <w:spacing w:line="240" w:lineRule="auto"/>
        <w:ind w:left="4956" w:firstLine="708"/>
      </w:pPr>
    </w:p>
    <w:p w:rsidR="00CE7120" w:rsidRPr="00CC4B1F" w:rsidRDefault="00CE7120" w:rsidP="00CE7120">
      <w:pPr>
        <w:spacing w:line="240" w:lineRule="auto"/>
        <w:ind w:left="4956" w:firstLine="708"/>
      </w:pPr>
    </w:p>
    <w:p w:rsidR="00CE7120" w:rsidRPr="00CC4B1F" w:rsidRDefault="00CE7120" w:rsidP="00CE7120">
      <w:pPr>
        <w:spacing w:line="240" w:lineRule="auto"/>
        <w:ind w:left="4956" w:firstLine="708"/>
      </w:pPr>
    </w:p>
    <w:p w:rsidR="00CE7120" w:rsidRPr="00CC4B1F" w:rsidRDefault="00CE7120" w:rsidP="00CE7120">
      <w:pPr>
        <w:spacing w:line="240" w:lineRule="auto"/>
        <w:ind w:left="4956" w:firstLine="708"/>
      </w:pPr>
    </w:p>
    <w:p w:rsidR="00CE7120" w:rsidRPr="00CC4B1F" w:rsidRDefault="00CE7120" w:rsidP="00CE7120">
      <w:pPr>
        <w:spacing w:line="240" w:lineRule="auto"/>
        <w:ind w:left="4956" w:firstLine="708"/>
      </w:pPr>
    </w:p>
    <w:p w:rsidR="00CE7120" w:rsidRPr="00CC4B1F" w:rsidRDefault="00CE7120" w:rsidP="00CE7120">
      <w:pPr>
        <w:spacing w:line="240" w:lineRule="auto"/>
        <w:ind w:left="4956" w:firstLine="708"/>
      </w:pPr>
      <w:r w:rsidRPr="00CC4B1F">
        <w:t>…………………………………………………….</w:t>
      </w:r>
    </w:p>
    <w:p w:rsidR="00CE7120" w:rsidRPr="00CC4B1F" w:rsidRDefault="00CE7120" w:rsidP="00CE7120">
      <w:pPr>
        <w:spacing w:line="240" w:lineRule="auto"/>
        <w:ind w:left="6372"/>
      </w:pPr>
      <w:r w:rsidRPr="00CC4B1F">
        <w:rPr>
          <w:i/>
          <w:sz w:val="20"/>
          <w:szCs w:val="20"/>
        </w:rPr>
        <w:t>podpis kandydatki</w:t>
      </w:r>
    </w:p>
    <w:p w:rsidR="00CE7120" w:rsidRPr="00CC4B1F" w:rsidRDefault="00CE7120" w:rsidP="00CE7120">
      <w:pPr>
        <w:rPr>
          <w:i/>
        </w:rPr>
      </w:pPr>
    </w:p>
    <w:p w:rsidR="00CE7120" w:rsidRPr="00CC4B1F" w:rsidRDefault="00CE7120" w:rsidP="00CE7120">
      <w:pPr>
        <w:rPr>
          <w:i/>
        </w:rPr>
      </w:pPr>
    </w:p>
    <w:p w:rsidR="00CE7120" w:rsidRPr="00CC4B1F" w:rsidRDefault="00CE7120" w:rsidP="00CE7120">
      <w:pPr>
        <w:spacing w:line="240" w:lineRule="auto"/>
      </w:pPr>
      <w:r w:rsidRPr="00CC4B1F">
        <w:rPr>
          <w:i/>
        </w:rPr>
        <w:t>***</w:t>
      </w:r>
      <w:r w:rsidRPr="00CC4B1F">
        <w:rPr>
          <w:sz w:val="20"/>
          <w:szCs w:val="20"/>
        </w:rPr>
        <w:t xml:space="preserve">Zał. nr 3 </w:t>
      </w:r>
      <w:r>
        <w:rPr>
          <w:sz w:val="20"/>
          <w:szCs w:val="20"/>
        </w:rPr>
        <w:t>prosimy o wypełnienie</w:t>
      </w:r>
      <w:r w:rsidRPr="00CC4B1F">
        <w:rPr>
          <w:sz w:val="20"/>
          <w:szCs w:val="20"/>
        </w:rPr>
        <w:t xml:space="preserve"> drukowanymi literami lub pismem maszynowym </w:t>
      </w:r>
    </w:p>
    <w:p w:rsidR="00CE7120" w:rsidRPr="00CC4B1F" w:rsidRDefault="00CE7120" w:rsidP="00CE7120">
      <w:pPr>
        <w:rPr>
          <w:i/>
        </w:rPr>
      </w:pPr>
    </w:p>
    <w:p w:rsidR="00CE7120" w:rsidRPr="00CC4B1F" w:rsidRDefault="00CE7120" w:rsidP="00CE7120">
      <w:pPr>
        <w:pageBreakBefore/>
        <w:spacing w:line="276" w:lineRule="auto"/>
        <w:jc w:val="right"/>
      </w:pPr>
      <w:r w:rsidRPr="00CC4B1F">
        <w:rPr>
          <w:b/>
        </w:rPr>
        <w:lastRenderedPageBreak/>
        <w:t>Załącznik nr 4 do Regulaminu - Oświadczenie o ochronie danych osobowych ****</w:t>
      </w:r>
    </w:p>
    <w:p w:rsidR="00CE7120" w:rsidRPr="00CC4B1F" w:rsidRDefault="00CE7120" w:rsidP="00CE7120">
      <w:pPr>
        <w:spacing w:line="276" w:lineRule="auto"/>
        <w:rPr>
          <w:b/>
        </w:rPr>
      </w:pPr>
    </w:p>
    <w:p w:rsidR="00CE7120" w:rsidRPr="00CC4B1F" w:rsidRDefault="00CE7120" w:rsidP="00CE7120">
      <w:pPr>
        <w:shd w:val="clear" w:color="auto" w:fill="FFFFFF"/>
        <w:ind w:left="15"/>
      </w:pPr>
      <w:r w:rsidRPr="00CC4B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podstawie art. 6 ust. 1 lit. a i f Rozporządzenia Parlamentu Europejskiego i Rady (UE) 2016/679 z dnia 27.04.2016r. w sprawie ochrony osób fizycznych w związku z przetwarzaniem danych osobowych i w sprawie swobodnego przepływu takich danych oraz uchylenia dyrektywy 95/46/WE (zwanym dalej RODO), </w:t>
      </w:r>
    </w:p>
    <w:p w:rsidR="00CE7120" w:rsidRPr="00CC4B1F" w:rsidRDefault="00CE7120" w:rsidP="00CE7120">
      <w:r w:rsidRPr="00CC4B1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wyrażam zgodę na przetwarzanie moich danych osobowych</w:t>
      </w:r>
      <w:r w:rsidRPr="00CC4B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przez Krajową Radę Izb Rolniczych z siedzibą w Warszawie przy ul. Żurawiej 24 lok. 15, 00-515 Warszawa jako administratora danych.</w:t>
      </w:r>
    </w:p>
    <w:p w:rsidR="00CE7120" w:rsidRPr="00CC4B1F" w:rsidRDefault="00CE7120" w:rsidP="00CE7120"/>
    <w:p w:rsidR="00CE7120" w:rsidRPr="00CC4B1F" w:rsidRDefault="00CE7120" w:rsidP="00CE7120">
      <w:pPr>
        <w:shd w:val="clear" w:color="auto" w:fill="FFFFFF"/>
        <w:ind w:left="15"/>
      </w:pPr>
      <w:r w:rsidRPr="00CC4B1F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Zakres danych osobowych podlegających przetwarzaniu</w:t>
      </w:r>
      <w:r w:rsidRPr="00CC4B1F">
        <w:rPr>
          <w:rFonts w:ascii="Times New Roman" w:eastAsia="Times New Roman" w:hAnsi="Times New Roman" w:cs="Times New Roman"/>
          <w:color w:val="222222"/>
          <w:lang w:eastAsia="pl-PL"/>
        </w:rPr>
        <w:t>: imię i nazwisko, adres zamieszkania oraz opis gospodarstwa.</w:t>
      </w:r>
    </w:p>
    <w:p w:rsidR="00CE7120" w:rsidRPr="00CC4B1F" w:rsidRDefault="00CE7120" w:rsidP="00CE7120">
      <w:pPr>
        <w:shd w:val="clear" w:color="auto" w:fill="FFFFFF"/>
        <w:ind w:left="15"/>
      </w:pPr>
      <w:r w:rsidRPr="00CC4B1F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Dane osobowe przetwarzane są na podstawie:</w:t>
      </w:r>
    </w:p>
    <w:p w:rsidR="00CE7120" w:rsidRPr="00CC4B1F" w:rsidRDefault="00CE7120" w:rsidP="00CE7120">
      <w:pPr>
        <w:pStyle w:val="ListParagraph"/>
        <w:numPr>
          <w:ilvl w:val="0"/>
          <w:numId w:val="2"/>
        </w:numPr>
        <w:shd w:val="clear" w:color="auto" w:fill="FFFFFF"/>
      </w:pPr>
      <w:r w:rsidRPr="00CC4B1F">
        <w:rPr>
          <w:rFonts w:ascii="Times New Roman" w:eastAsia="Times New Roman" w:hAnsi="Times New Roman" w:cs="Times New Roman"/>
          <w:color w:val="222222"/>
          <w:lang w:eastAsia="pl-PL"/>
        </w:rPr>
        <w:t>Uzasadnionego interesu Krajowej Rady Izb Rolniczych (konieczność rozstrzygnięcia i wyłonienia laureatek konkursu).</w:t>
      </w:r>
    </w:p>
    <w:p w:rsidR="00CE7120" w:rsidRPr="00CC4B1F" w:rsidRDefault="00CE7120" w:rsidP="00CE7120">
      <w:pPr>
        <w:pStyle w:val="ListParagraph"/>
        <w:numPr>
          <w:ilvl w:val="0"/>
          <w:numId w:val="2"/>
        </w:numPr>
        <w:shd w:val="clear" w:color="auto" w:fill="FFFFFF"/>
      </w:pPr>
      <w:r w:rsidRPr="00CC4B1F">
        <w:rPr>
          <w:rFonts w:ascii="Times New Roman" w:eastAsia="Times New Roman" w:hAnsi="Times New Roman" w:cs="Times New Roman"/>
          <w:color w:val="222222"/>
          <w:lang w:eastAsia="pl-PL"/>
        </w:rPr>
        <w:t>Pani zgody na przetwarzanie danych</w:t>
      </w:r>
      <w:r w:rsidRPr="00CC4B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osobowych.</w:t>
      </w:r>
    </w:p>
    <w:p w:rsidR="00CE7120" w:rsidRPr="00CC4B1F" w:rsidRDefault="00CE7120" w:rsidP="00CE7120">
      <w:pPr>
        <w:pStyle w:val="ListParagraph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E7120" w:rsidRPr="00CC4B1F" w:rsidRDefault="00CE7120" w:rsidP="00CE7120">
      <w:pPr>
        <w:pStyle w:val="ListParagraph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E7120" w:rsidRPr="00CC4B1F" w:rsidRDefault="00CE7120" w:rsidP="00CE7120">
      <w:pPr>
        <w:shd w:val="clear" w:color="auto" w:fill="FFFFFF"/>
      </w:pPr>
      <w:r w:rsidRPr="00CC4B1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:rsidR="00CE7120" w:rsidRPr="00CC4B1F" w:rsidRDefault="00CE7120" w:rsidP="00CE7120">
      <w:pPr>
        <w:shd w:val="clear" w:color="auto" w:fill="FFFFFF"/>
      </w:pPr>
      <w:r w:rsidRPr="00CC4B1F">
        <w:rPr>
          <w:rFonts w:ascii="Times New Roman" w:hAnsi="Times New Roman" w:cs="Times New Roman"/>
          <w:sz w:val="16"/>
          <w:szCs w:val="16"/>
        </w:rPr>
        <w:t>(data i czytelny podpis kandydatki)</w:t>
      </w:r>
    </w:p>
    <w:p w:rsidR="00CE7120" w:rsidRDefault="00CE7120" w:rsidP="00CE7120">
      <w:pPr>
        <w:shd w:val="clear" w:color="auto" w:fill="FFFFFF"/>
        <w:spacing w:line="240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pl-PL"/>
        </w:rPr>
      </w:pPr>
    </w:p>
    <w:p w:rsidR="00CE7120" w:rsidRPr="00CC4B1F" w:rsidRDefault="00CE7120" w:rsidP="00CE7120">
      <w:pPr>
        <w:shd w:val="clear" w:color="auto" w:fill="FFFFFF"/>
        <w:spacing w:line="240" w:lineRule="auto"/>
        <w:ind w:left="15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pl-PL"/>
        </w:rPr>
        <w:t>Klauzule dodatkowe:</w:t>
      </w:r>
    </w:p>
    <w:p w:rsidR="00CE7120" w:rsidRPr="00CC4B1F" w:rsidRDefault="00CE7120" w:rsidP="00CE7120">
      <w:pPr>
        <w:pStyle w:val="ListParagraph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Administratorem danych osobowych Kandydatki jest Krajowa Rada Izb Rolniczych z siedzibą w Warszawie ul. Żurawia 24 lok. 15, 00-515 Warszawa, e-mail: sekretariat@krir.pl </w:t>
      </w:r>
    </w:p>
    <w:p w:rsidR="00CE7120" w:rsidRPr="00CC4B1F" w:rsidRDefault="00CE7120" w:rsidP="00CE7120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 sprawach związanych z danymi kandydatki proszę kontaktować się z inspektorem ochrony danych w Krajowej Radzie Izb Rolniczych pod adresem: </w:t>
      </w:r>
      <w:hyperlink r:id="rId6" w:history="1">
        <w:r w:rsidRPr="00CC4B1F">
          <w:rPr>
            <w:rStyle w:val="Hipercze"/>
            <w:rFonts w:ascii="Times New Roman" w:eastAsia="Times New Roman" w:hAnsi="Times New Roman" w:cs="Times New Roman"/>
            <w:color w:val="222222"/>
            <w:sz w:val="16"/>
            <w:szCs w:val="16"/>
            <w:lang w:eastAsia="pl-PL"/>
          </w:rPr>
          <w:t>rodo@krir.pl</w:t>
        </w:r>
      </w:hyperlink>
    </w:p>
    <w:p w:rsidR="00CE7120" w:rsidRPr="00CC4B1F" w:rsidRDefault="00CE7120" w:rsidP="00CE7120">
      <w:pPr>
        <w:pStyle w:val="ListParagraph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Dane będą przetwarzane w celu realizacji i dokumentowania przebiegu Konkursu prowadzonego przez Organizatora.</w:t>
      </w:r>
    </w:p>
    <w:p w:rsidR="00CE7120" w:rsidRPr="00CC4B1F" w:rsidRDefault="00CE7120" w:rsidP="00CE7120">
      <w:pPr>
        <w:pStyle w:val="ListParagraph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Dane osobowe Kandydatki mogą być udostępniane: członkom Jury oraz pracownikom Komisji Kobiet Copa w Brukseli w celu rekomendowania kandydatur do Konkursu w Brukseli.</w:t>
      </w:r>
    </w:p>
    <w:p w:rsidR="00CE7120" w:rsidRPr="00CC4B1F" w:rsidRDefault="00CE7120" w:rsidP="00CE7120">
      <w:pPr>
        <w:pStyle w:val="ListParagraph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Podanie danych jest obowiązkowe w związku z uczestnictwem kandydatki w Konkursie zgodnie z  art. 6 ust 1. lit f), dane osobowe nie wymagane przepisami prawa udostępniam dobrowolnie na podstawie art. 6 ust 1. lit a) rozporządzenia ogólnego o ochronie danych osobowych (dobrowolna zgoda),</w:t>
      </w:r>
    </w:p>
    <w:p w:rsidR="00CE7120" w:rsidRPr="00CC4B1F" w:rsidRDefault="00CE7120" w:rsidP="00CE7120">
      <w:pPr>
        <w:pStyle w:val="ListParagraph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Dane będą przechowywane przez okres do 5 lat po zakończeniu edycji Konkursu Komisji Kobiet Copa w Brukseli i następnie usunięte.</w:t>
      </w:r>
    </w:p>
    <w:p w:rsidR="00CE7120" w:rsidRPr="00CC4B1F" w:rsidRDefault="00CE7120" w:rsidP="00CE7120">
      <w:pPr>
        <w:pStyle w:val="ListParagraph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dostępu do swoich danych osobowych, ich sprostowania, usunięcia lub ograniczenia przetwarzania.</w:t>
      </w:r>
    </w:p>
    <w:p w:rsidR="00CE7120" w:rsidRPr="00CC4B1F" w:rsidRDefault="00CE7120" w:rsidP="00CE7120">
      <w:pPr>
        <w:pStyle w:val="ListParagraph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 wniesienia sprzeciwu wobec dalszego przetwarzania, wycofania zgody na dalsze przetwarzanie swoich danych osobowych. Skorzystanie z prawa cofnięcia zgody nie ma wpływu na przetwarzanie, które miało miejsce do momentu wycofania zgody.</w:t>
      </w:r>
    </w:p>
    <w:p w:rsidR="00CE7120" w:rsidRPr="00CC4B1F" w:rsidRDefault="00CE7120" w:rsidP="00CE7120">
      <w:pPr>
        <w:pStyle w:val="ListParagraph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 przenoszenia swoich danych osobowych.</w:t>
      </w:r>
    </w:p>
    <w:p w:rsidR="00CE7120" w:rsidRPr="00CC4B1F" w:rsidRDefault="00CE7120" w:rsidP="00CE7120">
      <w:pPr>
        <w:pStyle w:val="ListParagraph"/>
        <w:numPr>
          <w:ilvl w:val="0"/>
          <w:numId w:val="3"/>
        </w:numPr>
        <w:shd w:val="clear" w:color="auto" w:fill="FFFFFF"/>
        <w:spacing w:line="276" w:lineRule="auto"/>
      </w:pPr>
      <w:r w:rsidRPr="00CC4B1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Kandydatka ma prawo wniesienia skargi na czynności przetwarzania swoich danych osobowych przez Krajową Radę Izb Rolniczych do </w:t>
      </w:r>
      <w:r w:rsidRPr="00CC4B1F">
        <w:rPr>
          <w:rFonts w:ascii="Times New Roman" w:hAnsi="Times New Roman" w:cs="Times New Roman"/>
          <w:sz w:val="16"/>
          <w:szCs w:val="16"/>
        </w:rPr>
        <w:t>Prezesa Urzędu Ochrony Danych Osobowych.</w:t>
      </w:r>
    </w:p>
    <w:p w:rsidR="00CE7120" w:rsidRPr="00CC4B1F" w:rsidRDefault="00CE7120" w:rsidP="00CE71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CE7120" w:rsidRDefault="00CE7120" w:rsidP="00CE7120">
      <w:pPr>
        <w:spacing w:line="240" w:lineRule="auto"/>
      </w:pPr>
      <w:r w:rsidRPr="00CC4B1F">
        <w:rPr>
          <w:sz w:val="20"/>
          <w:szCs w:val="20"/>
        </w:rPr>
        <w:t>****Zał. nr 4 podpisuje kandydatka uczestnicząca w konkursie</w:t>
      </w:r>
    </w:p>
    <w:p w:rsidR="00CE7120" w:rsidRDefault="00CE7120" w:rsidP="00CE712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995782" w:rsidRDefault="00995782">
      <w:bookmarkStart w:id="0" w:name="_GoBack"/>
      <w:bookmarkEnd w:id="0"/>
    </w:p>
    <w:sectPr w:rsidR="009957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1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4F" w:rsidRDefault="00CE7120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26" w:rsidRDefault="00CE7120">
    <w:pPr>
      <w:jc w:val="center"/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33350" distR="116840" simplePos="0" relativeHeight="251659264" behindDoc="0" locked="0" layoutInCell="1" allowOverlap="1">
          <wp:simplePos x="0" y="0"/>
          <wp:positionH relativeFrom="column">
            <wp:posOffset>5386705</wp:posOffset>
          </wp:positionH>
          <wp:positionV relativeFrom="paragraph">
            <wp:posOffset>-211455</wp:posOffset>
          </wp:positionV>
          <wp:extent cx="1044575" cy="856615"/>
          <wp:effectExtent l="0" t="0" r="317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4"/>
        <w:szCs w:val="24"/>
        <w:lang w:eastAsia="pl-PL"/>
      </w:rPr>
      <w:drawing>
        <wp:anchor distT="0" distB="0" distL="133350" distR="114300" simplePos="0" relativeHeight="251660288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-220980</wp:posOffset>
          </wp:positionV>
          <wp:extent cx="932815" cy="8470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4"/>
        <w:szCs w:val="24"/>
      </w:rPr>
      <w:t>REGULAMIN OGÓLNOPOLSKIE</w:t>
    </w:r>
    <w:r>
      <w:rPr>
        <w:b/>
        <w:i/>
        <w:sz w:val="24"/>
        <w:szCs w:val="24"/>
      </w:rPr>
      <w:t>GO KONKURSU</w:t>
    </w:r>
  </w:p>
  <w:p w:rsidR="0067234F" w:rsidRDefault="00CE7120">
    <w:pPr>
      <w:jc w:val="center"/>
    </w:pPr>
    <w:r>
      <w:rPr>
        <w:b/>
        <w:i/>
        <w:sz w:val="24"/>
        <w:szCs w:val="24"/>
      </w:rPr>
      <w:t xml:space="preserve"> I</w:t>
    </w:r>
    <w:r>
      <w:rPr>
        <w:b/>
        <w:i/>
        <w:sz w:val="24"/>
        <w:szCs w:val="24"/>
      </w:rPr>
      <w:t>V</w:t>
    </w:r>
    <w:r>
      <w:rPr>
        <w:b/>
        <w:i/>
        <w:sz w:val="24"/>
        <w:szCs w:val="24"/>
      </w:rPr>
      <w:t xml:space="preserve"> edycji</w:t>
    </w:r>
  </w:p>
  <w:p w:rsidR="0067234F" w:rsidRDefault="00CE7120">
    <w:pPr>
      <w:jc w:val="center"/>
    </w:pPr>
    <w:r>
      <w:rPr>
        <w:b/>
        <w:i/>
        <w:sz w:val="24"/>
        <w:szCs w:val="24"/>
      </w:rPr>
      <w:t>pn. „R</w:t>
    </w:r>
    <w:r>
      <w:rPr>
        <w:b/>
        <w:i/>
        <w:sz w:val="24"/>
        <w:szCs w:val="24"/>
      </w:rPr>
      <w:t>olniczki motorem innowacji gospodarstw rolnych w Polsce”</w:t>
    </w:r>
  </w:p>
  <w:p w:rsidR="0067234F" w:rsidRDefault="00CE7120">
    <w:pPr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2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C"/>
    <w:multiLevelType w:val="multilevel"/>
    <w:tmpl w:val="0000000C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375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5" w:hanging="180"/>
      </w:pPr>
    </w:lvl>
  </w:abstractNum>
  <w:abstractNum w:abstractNumId="2">
    <w:nsid w:val="0000000D"/>
    <w:multiLevelType w:val="multilevel"/>
    <w:tmpl w:val="0000000D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20"/>
    <w:rsid w:val="00995782"/>
    <w:rsid w:val="00C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120"/>
    <w:pPr>
      <w:suppressAutoHyphens/>
      <w:spacing w:after="0"/>
      <w:jc w:val="left"/>
    </w:pPr>
    <w:rPr>
      <w:rFonts w:ascii="Cambria" w:eastAsia="Calibri" w:hAnsi="Cambria" w:cs="font281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7120"/>
    <w:rPr>
      <w:color w:val="0000FF"/>
      <w:u w:val="single"/>
    </w:rPr>
  </w:style>
  <w:style w:type="paragraph" w:customStyle="1" w:styleId="ListParagraph">
    <w:name w:val="List Paragraph"/>
    <w:basedOn w:val="Normalny"/>
    <w:rsid w:val="00CE7120"/>
    <w:pPr>
      <w:ind w:left="720"/>
      <w:contextualSpacing/>
    </w:pPr>
  </w:style>
  <w:style w:type="paragraph" w:styleId="Stopka">
    <w:name w:val="footer"/>
    <w:basedOn w:val="Normalny"/>
    <w:link w:val="StopkaZnak"/>
    <w:rsid w:val="00CE7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CE7120"/>
    <w:rPr>
      <w:rFonts w:ascii="Cambria" w:eastAsia="Calibri" w:hAnsi="Cambria" w:cs="font281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120"/>
    <w:pPr>
      <w:suppressAutoHyphens/>
      <w:spacing w:after="0"/>
      <w:jc w:val="left"/>
    </w:pPr>
    <w:rPr>
      <w:rFonts w:ascii="Cambria" w:eastAsia="Calibri" w:hAnsi="Cambria" w:cs="font281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7120"/>
    <w:rPr>
      <w:color w:val="0000FF"/>
      <w:u w:val="single"/>
    </w:rPr>
  </w:style>
  <w:style w:type="paragraph" w:customStyle="1" w:styleId="ListParagraph">
    <w:name w:val="List Paragraph"/>
    <w:basedOn w:val="Normalny"/>
    <w:rsid w:val="00CE7120"/>
    <w:pPr>
      <w:ind w:left="720"/>
      <w:contextualSpacing/>
    </w:pPr>
  </w:style>
  <w:style w:type="paragraph" w:styleId="Stopka">
    <w:name w:val="footer"/>
    <w:basedOn w:val="Normalny"/>
    <w:link w:val="StopkaZnak"/>
    <w:rsid w:val="00CE7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CE7120"/>
    <w:rPr>
      <w:rFonts w:ascii="Cambria" w:eastAsia="Calibri" w:hAnsi="Cambria" w:cs="font281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krir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2023-11-28T13:23:00Z</dcterms:created>
  <dcterms:modified xsi:type="dcterms:W3CDTF">2023-11-28T13:23:00Z</dcterms:modified>
</cp:coreProperties>
</file>